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412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jc w:val="center"/>
        <w:rPr>
          <w:sz w:val="20"/>
          <w:szCs w:val="20"/>
        </w:rPr>
      </w:pP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sz w:val="28"/>
          <w:szCs w:val="28"/>
        </w:rPr>
        <w:t xml:space="preserve">                              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ул. </w:t>
      </w:r>
      <w:r>
        <w:rPr>
          <w:rFonts w:ascii="Times New Roman" w:eastAsia="Times New Roman" w:hAnsi="Times New Roman" w:cs="Times New Roman"/>
          <w:sz w:val="28"/>
          <w:szCs w:val="28"/>
        </w:rPr>
        <w:t>С.Юлаева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628449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Викторовича, </w:t>
      </w:r>
      <w:r>
        <w:rPr>
          <w:rStyle w:val="cat-UserDefinedgrp-26rplc-12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понятны, ходатайств не поступило,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д.20 , </w:t>
      </w:r>
      <w:r>
        <w:rPr>
          <w:rFonts w:ascii="Times New Roman" w:eastAsia="Times New Roman" w:hAnsi="Times New Roman" w:cs="Times New Roman"/>
          <w:sz w:val="28"/>
          <w:szCs w:val="28"/>
        </w:rPr>
        <w:t>ул.Парковая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исполнил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отбывание наказания в виде обязательных работ сроком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894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7.09.2022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за совершение правонарушения, предусмотренного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УФССП России по ХМАО-Югре.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 вину признал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9" w:right="10" w:firstLine="69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894-1505/2022 г. от 27.09.2022 г.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копией акта о совер</w:t>
      </w:r>
      <w:r>
        <w:rPr>
          <w:rFonts w:ascii="Times New Roman" w:eastAsia="Times New Roman" w:hAnsi="Times New Roman" w:cs="Times New Roman"/>
          <w:sz w:val="28"/>
          <w:szCs w:val="28"/>
        </w:rPr>
        <w:t>шении исполнительских действий.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ч.4 ст.20.25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п.2 ч.1 ст.4.3 Кодекса Российской Федерации об административных правонарушениях,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отягчающего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о необходимости назначения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и </w:t>
      </w:r>
      <w:r>
        <w:rPr>
          <w:rFonts w:ascii="Times New Roman" w:eastAsia="Times New Roman" w:hAnsi="Times New Roman" w:cs="Times New Roman"/>
          <w:sz w:val="28"/>
          <w:szCs w:val="28"/>
        </w:rPr>
        <w:t>л 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срок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отбытия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 с 12:00 ч. 11.06.2024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со дня получения копии постановления через судью, вынесшего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191984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12">
    <w:name w:val="cat-UserDefined grp-2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74FB-FDD5-4117-9FDA-006B77A7A27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